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CB" w:rsidRPr="0058598A" w:rsidRDefault="00E65BCB" w:rsidP="00492EC4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58598A">
        <w:rPr>
          <w:rFonts w:ascii="Tahoma" w:eastAsia="Times New Roman" w:hAnsi="Tahoma" w:cs="Tahoma"/>
          <w:sz w:val="20"/>
          <w:szCs w:val="20"/>
          <w:lang w:bidi="ar-SA"/>
        </w:rPr>
        <w:t xml:space="preserve">Informacja prasowa, </w:t>
      </w:r>
      <w:r w:rsidR="005C50C5" w:rsidRPr="0058598A">
        <w:rPr>
          <w:rFonts w:ascii="Tahoma" w:eastAsia="Times New Roman" w:hAnsi="Tahoma" w:cs="Tahoma"/>
          <w:sz w:val="20"/>
          <w:szCs w:val="20"/>
          <w:lang w:bidi="ar-SA"/>
        </w:rPr>
        <w:t>sierpień</w:t>
      </w:r>
      <w:r w:rsidR="006876DB" w:rsidRPr="0058598A">
        <w:rPr>
          <w:rFonts w:ascii="Tahoma" w:eastAsia="Times New Roman" w:hAnsi="Tahoma" w:cs="Tahoma"/>
          <w:sz w:val="20"/>
          <w:szCs w:val="20"/>
          <w:lang w:bidi="ar-SA"/>
        </w:rPr>
        <w:t xml:space="preserve"> 2020</w:t>
      </w:r>
    </w:p>
    <w:p w:rsidR="005C50C5" w:rsidRPr="00492EC4" w:rsidRDefault="005C50C5" w:rsidP="00492EC4">
      <w:pPr>
        <w:widowControl/>
        <w:autoSpaceDE/>
        <w:autoSpaceDN/>
        <w:spacing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492EC4" w:rsidRPr="00492EC4" w:rsidRDefault="00492EC4" w:rsidP="00492EC4">
      <w:pPr>
        <w:spacing w:before="100" w:line="276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492EC4">
        <w:rPr>
          <w:rFonts w:ascii="Tahoma" w:eastAsia="Times New Roman" w:hAnsi="Tahoma" w:cs="Tahoma"/>
          <w:b/>
          <w:sz w:val="24"/>
          <w:szCs w:val="24"/>
          <w:lang w:bidi="ar-SA"/>
        </w:rPr>
        <w:t>Firma Etisoft dostarczy etykiety do nowego modelu Hyundai Tucson</w:t>
      </w:r>
    </w:p>
    <w:p w:rsidR="00492EC4" w:rsidRPr="00492EC4" w:rsidRDefault="00492EC4" w:rsidP="00492EC4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492EC4" w:rsidRDefault="00492EC4" w:rsidP="00492EC4">
      <w:pPr>
        <w:spacing w:before="100" w:line="276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492EC4">
        <w:rPr>
          <w:rFonts w:ascii="Tahoma" w:eastAsia="Times New Roman" w:hAnsi="Tahoma" w:cs="Tahoma"/>
          <w:b/>
          <w:sz w:val="24"/>
          <w:szCs w:val="24"/>
          <w:lang w:bidi="ar-SA"/>
        </w:rPr>
        <w:t>Polski producent etykiet samoprzylepnych Etisoft podpisał właśnie 5-letni kontrakt z koncernem Hyundai w Czechach. Umowa dotyczy dostaw etykiet dla nowego modelu Hyundai Tucson, który będzie także produkowany w wersji hybrydowej z napędem elektrycznym. Premiera nowego modelu zapowiadana jest na jesień tego roku.</w:t>
      </w:r>
    </w:p>
    <w:p w:rsidR="00492EC4" w:rsidRPr="00492EC4" w:rsidRDefault="00492EC4" w:rsidP="00492EC4">
      <w:pPr>
        <w:spacing w:before="100" w:line="276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</w:p>
    <w:p w:rsidR="00492EC4" w:rsidRPr="00492EC4" w:rsidRDefault="00492EC4" w:rsidP="00492EC4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492EC4">
        <w:rPr>
          <w:rFonts w:ascii="Tahoma" w:eastAsia="Times New Roman" w:hAnsi="Tahoma" w:cs="Tahoma"/>
          <w:sz w:val="24"/>
          <w:szCs w:val="24"/>
          <w:lang w:bidi="ar-SA"/>
        </w:rPr>
        <w:t>Czeska fabryka działa niedaleko Frydka-Mistka, a więc niedaleko polskiej granicy. Jest jedynym zakładem koncernu w Unii Europejskiej. W zeszłym roku Hyundai Motor Manufacturing Czech świętował wyprodukowanie 3-milionowego auta. Rocznie powstaje tu około 260 tys. egzemplarzy samochodów.</w:t>
      </w:r>
    </w:p>
    <w:p w:rsidR="00492EC4" w:rsidRDefault="00492EC4" w:rsidP="00492EC4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492EC4">
        <w:rPr>
          <w:rFonts w:ascii="Tahoma" w:eastAsia="Times New Roman" w:hAnsi="Tahoma" w:cs="Tahoma"/>
          <w:sz w:val="24"/>
          <w:szCs w:val="24"/>
          <w:lang w:bidi="ar-SA"/>
        </w:rPr>
        <w:t>– Wierzymy, że dobrze rozpoczęta współpraca zaowocuje kolejnymi projektami i otworzy nam możliwości kooperacji także na potrzeby innych modeli koncernu – mówi Tomasz Brzeżański z Etisoft Czechy, który odpowiada za realizację kontraktu od strony handlowej.</w:t>
      </w:r>
    </w:p>
    <w:p w:rsidR="0058598A" w:rsidRDefault="0058598A" w:rsidP="00492EC4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58598A" w:rsidRDefault="0058598A" w:rsidP="0058598A">
      <w:pPr>
        <w:keepNext/>
        <w:spacing w:before="100" w:line="276" w:lineRule="auto"/>
        <w:jc w:val="center"/>
      </w:pPr>
      <w:r>
        <w:rPr>
          <w:rFonts w:ascii="Tahoma" w:eastAsia="Times New Roman" w:hAnsi="Tahoma" w:cs="Tahoma"/>
          <w:noProof/>
          <w:sz w:val="24"/>
          <w:szCs w:val="24"/>
          <w:lang w:bidi="ar-SA"/>
        </w:rPr>
        <w:drawing>
          <wp:inline distT="0" distB="0" distL="0" distR="0">
            <wp:extent cx="3473450" cy="2605250"/>
            <wp:effectExtent l="19050" t="0" r="0" b="0"/>
            <wp:docPr id="2" name="Obraz 1" descr="Firma Etisoft dostarczy etykiety do nowego modelu Hyundai Tuc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Etisoft dostarczy etykiety do nowego modelu Hyundai Tucs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507" cy="260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EC4" w:rsidRPr="0058598A" w:rsidRDefault="0058598A" w:rsidP="0058598A">
      <w:pPr>
        <w:pStyle w:val="Legenda"/>
        <w:jc w:val="center"/>
        <w:rPr>
          <w:rFonts w:ascii="Tahoma" w:eastAsia="Times New Roman" w:hAnsi="Tahoma" w:cs="Tahoma"/>
          <w:i w:val="0"/>
          <w:color w:val="auto"/>
          <w:sz w:val="24"/>
          <w:szCs w:val="24"/>
          <w:lang w:bidi="ar-SA"/>
        </w:rPr>
      </w:pPr>
      <w:r w:rsidRPr="0058598A">
        <w:rPr>
          <w:rFonts w:ascii="Tahoma" w:hAnsi="Tahoma" w:cs="Tahoma"/>
          <w:i w:val="0"/>
          <w:color w:val="auto"/>
        </w:rPr>
        <w:t>Etisoft dostarczy etykiety do nowego modelu Hyundai Tucson</w:t>
      </w:r>
    </w:p>
    <w:p w:rsidR="0058598A" w:rsidRPr="00492EC4" w:rsidRDefault="0058598A" w:rsidP="0058598A">
      <w:pPr>
        <w:spacing w:before="100" w:line="276" w:lineRule="auto"/>
        <w:jc w:val="center"/>
        <w:rPr>
          <w:rFonts w:ascii="Tahoma" w:eastAsia="Times New Roman" w:hAnsi="Tahoma" w:cs="Tahoma"/>
          <w:sz w:val="24"/>
          <w:szCs w:val="24"/>
          <w:lang w:bidi="ar-SA"/>
        </w:rPr>
      </w:pPr>
    </w:p>
    <w:p w:rsidR="00492EC4" w:rsidRPr="00492EC4" w:rsidRDefault="00492EC4" w:rsidP="00492EC4">
      <w:pPr>
        <w:spacing w:before="100" w:line="276" w:lineRule="auto"/>
        <w:jc w:val="both"/>
        <w:rPr>
          <w:rFonts w:ascii="Tahoma" w:eastAsia="Times New Roman" w:hAnsi="Tahoma" w:cs="Tahoma"/>
          <w:b/>
          <w:sz w:val="24"/>
          <w:szCs w:val="24"/>
          <w:lang w:bidi="ar-SA"/>
        </w:rPr>
      </w:pPr>
      <w:r w:rsidRPr="00492EC4">
        <w:rPr>
          <w:rFonts w:ascii="Tahoma" w:eastAsia="Times New Roman" w:hAnsi="Tahoma" w:cs="Tahoma"/>
          <w:b/>
          <w:sz w:val="24"/>
          <w:szCs w:val="24"/>
          <w:lang w:bidi="ar-SA"/>
        </w:rPr>
        <w:t xml:space="preserve">Certyfikat IATF, własne laboratorium – Etisoft ma to, co ważne dla branży </w:t>
      </w:r>
      <w:proofErr w:type="spellStart"/>
      <w:r w:rsidRPr="00492EC4">
        <w:rPr>
          <w:rFonts w:ascii="Tahoma" w:eastAsia="Times New Roman" w:hAnsi="Tahoma" w:cs="Tahoma"/>
          <w:b/>
          <w:sz w:val="24"/>
          <w:szCs w:val="24"/>
          <w:lang w:bidi="ar-SA"/>
        </w:rPr>
        <w:t>automotive</w:t>
      </w:r>
      <w:proofErr w:type="spellEnd"/>
    </w:p>
    <w:p w:rsidR="00492EC4" w:rsidRDefault="00492EC4" w:rsidP="00492EC4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492EC4">
        <w:rPr>
          <w:rFonts w:ascii="Tahoma" w:eastAsia="Times New Roman" w:hAnsi="Tahoma" w:cs="Tahoma"/>
          <w:sz w:val="24"/>
          <w:szCs w:val="24"/>
          <w:lang w:bidi="ar-SA"/>
        </w:rPr>
        <w:t xml:space="preserve">Czeski zakład stawia na jakość. Jest to jedyna fabryka samochodów z prestiżową „Narodową </w:t>
      </w:r>
      <w:r w:rsidRPr="00492EC4">
        <w:rPr>
          <w:rFonts w:ascii="Tahoma" w:eastAsia="Times New Roman" w:hAnsi="Tahoma" w:cs="Tahoma"/>
          <w:sz w:val="24"/>
          <w:szCs w:val="24"/>
          <w:lang w:bidi="ar-SA"/>
        </w:rPr>
        <w:lastRenderedPageBreak/>
        <w:t>nagrodą za jakość” (</w:t>
      </w:r>
      <w:proofErr w:type="spellStart"/>
      <w:r w:rsidRPr="00492EC4">
        <w:rPr>
          <w:rFonts w:ascii="Tahoma" w:eastAsia="Times New Roman" w:hAnsi="Tahoma" w:cs="Tahoma"/>
          <w:sz w:val="24"/>
          <w:szCs w:val="24"/>
          <w:lang w:bidi="ar-SA"/>
        </w:rPr>
        <w:t>Národní</w:t>
      </w:r>
      <w:proofErr w:type="spellEnd"/>
      <w:r w:rsidRPr="00492EC4">
        <w:rPr>
          <w:rFonts w:ascii="Tahoma" w:eastAsia="Times New Roman" w:hAnsi="Tahoma" w:cs="Tahoma"/>
          <w:sz w:val="24"/>
          <w:szCs w:val="24"/>
          <w:lang w:bidi="ar-SA"/>
        </w:rPr>
        <w:t xml:space="preserve"> cena </w:t>
      </w:r>
      <w:proofErr w:type="spellStart"/>
      <w:r w:rsidRPr="00492EC4">
        <w:rPr>
          <w:rFonts w:ascii="Tahoma" w:eastAsia="Times New Roman" w:hAnsi="Tahoma" w:cs="Tahoma"/>
          <w:sz w:val="24"/>
          <w:szCs w:val="24"/>
          <w:lang w:bidi="ar-SA"/>
        </w:rPr>
        <w:t>kvality</w:t>
      </w:r>
      <w:proofErr w:type="spellEnd"/>
      <w:r w:rsidRPr="00492EC4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proofErr w:type="spellStart"/>
      <w:r w:rsidRPr="00492EC4">
        <w:rPr>
          <w:rFonts w:ascii="Tahoma" w:eastAsia="Times New Roman" w:hAnsi="Tahoma" w:cs="Tahoma"/>
          <w:sz w:val="24"/>
          <w:szCs w:val="24"/>
          <w:lang w:bidi="ar-SA"/>
        </w:rPr>
        <w:t>ČR</w:t>
      </w:r>
      <w:proofErr w:type="spellEnd"/>
      <w:r w:rsidRPr="00492EC4">
        <w:rPr>
          <w:rFonts w:ascii="Tahoma" w:eastAsia="Times New Roman" w:hAnsi="Tahoma" w:cs="Tahoma"/>
          <w:sz w:val="24"/>
          <w:szCs w:val="24"/>
          <w:lang w:bidi="ar-SA"/>
        </w:rPr>
        <w:t xml:space="preserve">). Firma otrzymała ją za efektywną współpracę z dostawcami i najwyższe standardy jakości. </w:t>
      </w:r>
      <w:r w:rsidR="00EA7227" w:rsidRPr="00EA7227">
        <w:rPr>
          <w:rFonts w:ascii="Tahoma" w:eastAsia="Times New Roman" w:hAnsi="Tahoma" w:cs="Tahoma"/>
          <w:sz w:val="24"/>
          <w:szCs w:val="24"/>
          <w:lang w:bidi="ar-SA"/>
        </w:rPr>
        <w:t xml:space="preserve">Bardzo duże znaczenie przy wyborze </w:t>
      </w:r>
      <w:proofErr w:type="spellStart"/>
      <w:r w:rsidR="00EA7227" w:rsidRPr="00EA7227">
        <w:rPr>
          <w:rFonts w:ascii="Tahoma" w:eastAsia="Times New Roman" w:hAnsi="Tahoma" w:cs="Tahoma"/>
          <w:sz w:val="24"/>
          <w:szCs w:val="24"/>
          <w:lang w:bidi="ar-SA"/>
        </w:rPr>
        <w:t>Etisoftu</w:t>
      </w:r>
      <w:proofErr w:type="spellEnd"/>
      <w:r w:rsidR="00EA7227" w:rsidRPr="00EA7227">
        <w:rPr>
          <w:rFonts w:ascii="Tahoma" w:eastAsia="Times New Roman" w:hAnsi="Tahoma" w:cs="Tahoma"/>
          <w:sz w:val="24"/>
          <w:szCs w:val="24"/>
          <w:lang w:bidi="ar-SA"/>
        </w:rPr>
        <w:t xml:space="preserve"> jako dostawcy etykiet miały </w:t>
      </w:r>
      <w:r w:rsidR="00EA7227">
        <w:rPr>
          <w:rFonts w:ascii="Tahoma" w:eastAsia="Times New Roman" w:hAnsi="Tahoma" w:cs="Tahoma"/>
          <w:sz w:val="24"/>
          <w:szCs w:val="24"/>
          <w:lang w:bidi="ar-SA"/>
        </w:rPr>
        <w:t xml:space="preserve">również </w:t>
      </w:r>
      <w:r w:rsidR="00EA7227" w:rsidRPr="00EA7227">
        <w:rPr>
          <w:rFonts w:ascii="Tahoma" w:eastAsia="Times New Roman" w:hAnsi="Tahoma" w:cs="Tahoma"/>
          <w:sz w:val="24"/>
          <w:szCs w:val="24"/>
          <w:lang w:bidi="ar-SA"/>
        </w:rPr>
        <w:t>posiadane przez firmę certyfikaty</w:t>
      </w:r>
      <w:r w:rsidRPr="00492EC4">
        <w:rPr>
          <w:rFonts w:ascii="Tahoma" w:eastAsia="Times New Roman" w:hAnsi="Tahoma" w:cs="Tahoma"/>
          <w:sz w:val="24"/>
          <w:szCs w:val="24"/>
          <w:lang w:bidi="ar-SA"/>
        </w:rPr>
        <w:t xml:space="preserve"> (IA</w:t>
      </w:r>
      <w:r w:rsidR="00EA7227">
        <w:rPr>
          <w:rFonts w:ascii="Tahoma" w:eastAsia="Times New Roman" w:hAnsi="Tahoma" w:cs="Tahoma"/>
          <w:sz w:val="24"/>
          <w:szCs w:val="24"/>
          <w:lang w:bidi="ar-SA"/>
        </w:rPr>
        <w:t xml:space="preserve">TF 16949, ISO 9001, ISO </w:t>
      </w:r>
      <w:r w:rsidRPr="00492EC4">
        <w:rPr>
          <w:rFonts w:ascii="Tahoma" w:eastAsia="Times New Roman" w:hAnsi="Tahoma" w:cs="Tahoma"/>
          <w:sz w:val="24"/>
          <w:szCs w:val="24"/>
          <w:lang w:bidi="ar-SA"/>
        </w:rPr>
        <w:t xml:space="preserve">14001) oraz </w:t>
      </w:r>
      <w:r w:rsidR="00A85419">
        <w:rPr>
          <w:rFonts w:ascii="Tahoma" w:eastAsia="Times New Roman" w:hAnsi="Tahoma" w:cs="Tahoma"/>
          <w:sz w:val="24"/>
          <w:szCs w:val="24"/>
          <w:lang w:bidi="ar-SA"/>
        </w:rPr>
        <w:t>dysponowanie własnym</w:t>
      </w:r>
      <w:r w:rsidR="00EA7227">
        <w:rPr>
          <w:rFonts w:ascii="Tahoma" w:eastAsia="Times New Roman" w:hAnsi="Tahoma" w:cs="Tahoma"/>
          <w:sz w:val="24"/>
          <w:szCs w:val="24"/>
          <w:lang w:bidi="ar-SA"/>
        </w:rPr>
        <w:t xml:space="preserve"> </w:t>
      </w:r>
      <w:r w:rsidRPr="00492EC4">
        <w:rPr>
          <w:rFonts w:ascii="Tahoma" w:eastAsia="Times New Roman" w:hAnsi="Tahoma" w:cs="Tahoma"/>
          <w:sz w:val="24"/>
          <w:szCs w:val="24"/>
          <w:lang w:bidi="ar-SA"/>
        </w:rPr>
        <w:t>laboratorium.</w:t>
      </w:r>
    </w:p>
    <w:p w:rsidR="00492EC4" w:rsidRPr="00492EC4" w:rsidRDefault="00492EC4" w:rsidP="00492EC4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p w:rsidR="00492EC4" w:rsidRPr="00492EC4" w:rsidRDefault="00492EC4" w:rsidP="00492EC4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  <w:r w:rsidRPr="00492EC4">
        <w:rPr>
          <w:rFonts w:ascii="Tahoma" w:eastAsia="Times New Roman" w:hAnsi="Tahoma" w:cs="Tahoma"/>
          <w:sz w:val="24"/>
          <w:szCs w:val="24"/>
          <w:lang w:bidi="ar-SA"/>
        </w:rPr>
        <w:t xml:space="preserve">Atutem </w:t>
      </w:r>
      <w:proofErr w:type="spellStart"/>
      <w:r w:rsidRPr="00492EC4">
        <w:rPr>
          <w:rFonts w:ascii="Tahoma" w:eastAsia="Times New Roman" w:hAnsi="Tahoma" w:cs="Tahoma"/>
          <w:sz w:val="24"/>
          <w:szCs w:val="24"/>
          <w:lang w:bidi="ar-SA"/>
        </w:rPr>
        <w:t>Etisoftu</w:t>
      </w:r>
      <w:proofErr w:type="spellEnd"/>
      <w:r w:rsidRPr="00492EC4">
        <w:rPr>
          <w:rFonts w:ascii="Tahoma" w:eastAsia="Times New Roman" w:hAnsi="Tahoma" w:cs="Tahoma"/>
          <w:sz w:val="24"/>
          <w:szCs w:val="24"/>
          <w:lang w:bidi="ar-SA"/>
        </w:rPr>
        <w:t xml:space="preserve"> jest także niewielka odległość od Frydka-Mistka. Koncern stawia bowiem na dostawców zlokalizowanych w bliskim sąsiedztwie.</w:t>
      </w:r>
    </w:p>
    <w:p w:rsidR="00FF7719" w:rsidRPr="00492EC4" w:rsidRDefault="00FF7719" w:rsidP="00492EC4">
      <w:pPr>
        <w:spacing w:before="100" w:line="276" w:lineRule="auto"/>
        <w:jc w:val="both"/>
        <w:rPr>
          <w:rFonts w:ascii="Tahoma" w:eastAsia="Times New Roman" w:hAnsi="Tahoma" w:cs="Tahoma"/>
          <w:sz w:val="24"/>
          <w:szCs w:val="24"/>
          <w:lang w:bidi="ar-SA"/>
        </w:rPr>
      </w:pPr>
    </w:p>
    <w:sectPr w:rsidR="00FF7719" w:rsidRPr="00492EC4" w:rsidSect="0069739C">
      <w:headerReference w:type="default" r:id="rId9"/>
      <w:footerReference w:type="default" r:id="rId10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CCFFF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4C08" w16cex:dateUtc="2020-08-03T0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CFFF61" w16cid:durableId="22D24C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719" w:rsidRDefault="00200719" w:rsidP="00812127">
      <w:r>
        <w:separator/>
      </w:r>
    </w:p>
  </w:endnote>
  <w:endnote w:type="continuationSeparator" w:id="0">
    <w:p w:rsidR="00200719" w:rsidRDefault="00200719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Segoe Script"/>
    <w:charset w:val="EE"/>
    <w:family w:val="auto"/>
    <w:pitch w:val="variable"/>
    <w:sig w:usb0="A00002FF" w:usb1="5000205B" w:usb2="00000000" w:usb3="00000000" w:csb0="00000197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9041E5" w:rsidRDefault="0062159D" w:rsidP="0062159D">
    <w:pPr>
      <w:spacing w:before="100"/>
      <w:ind w:left="120"/>
      <w:rPr>
        <w:rFonts w:ascii="Lato" w:hAnsi="Lato"/>
        <w:b/>
        <w:sz w:val="18"/>
        <w:lang w:val="en-US"/>
      </w:rPr>
    </w:pPr>
    <w:r w:rsidRPr="0062159D"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6238875</wp:posOffset>
          </wp:positionH>
          <wp:positionV relativeFrom="paragraph">
            <wp:posOffset>25096</wp:posOffset>
          </wp:positionV>
          <wp:extent cx="536575" cy="40957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2D28" w:rsidRPr="005F2D28">
      <w:rPr>
        <w:noProof/>
      </w:rPr>
      <w:pict>
        <v:line id="Line 1" o:spid="_x0000_s4097" style="position:absolute;left:0;text-align:left;z-index:-251657728;visibility:visible;mso-wrap-distance-left:0;mso-wrap-distance-top:-3e-5mm;mso-wrap-distance-right:0;mso-wrap-distance-bottom:-3e-5mm;mso-position-horizontal-relative:page;mso-position-vertical-relative:text" from="36pt,-.6pt" to="55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" strokecolor="#b61e42" strokeweight=".25011mm">
          <w10:wrap type="topAndBottom" anchorx="page"/>
        </v:line>
      </w:pict>
    </w:r>
    <w:proofErr w:type="spellStart"/>
    <w:r w:rsidR="009041E5" w:rsidRPr="009041E5">
      <w:rPr>
        <w:rFonts w:ascii="Lato" w:hAnsi="Lato"/>
        <w:b/>
        <w:color w:val="00234B"/>
        <w:sz w:val="18"/>
        <w:lang w:val="en-US"/>
      </w:rPr>
      <w:t>Commplace</w:t>
    </w:r>
    <w:proofErr w:type="spellEnd"/>
    <w:r w:rsidR="009041E5" w:rsidRPr="009041E5">
      <w:rPr>
        <w:rFonts w:ascii="Lato" w:hAnsi="Lato"/>
        <w:b/>
        <w:color w:val="00234B"/>
        <w:sz w:val="18"/>
        <w:lang w:val="en-US"/>
      </w:rPr>
      <w:t xml:space="preserve"> </w:t>
    </w:r>
    <w:r w:rsidRPr="009041E5">
      <w:rPr>
        <w:rFonts w:ascii="Lato" w:hAnsi="Lato"/>
        <w:b/>
        <w:color w:val="00234B"/>
        <w:sz w:val="18"/>
        <w:lang w:val="en-US"/>
      </w:rPr>
      <w:t xml:space="preserve">Sp. z </w:t>
    </w:r>
    <w:proofErr w:type="spellStart"/>
    <w:r w:rsidRPr="009041E5">
      <w:rPr>
        <w:rFonts w:ascii="Lato" w:hAnsi="Lato"/>
        <w:b/>
        <w:color w:val="00234B"/>
        <w:sz w:val="18"/>
        <w:lang w:val="en-US"/>
      </w:rPr>
      <w:t>o.o</w:t>
    </w:r>
    <w:proofErr w:type="spellEnd"/>
    <w:r w:rsidRPr="009041E5">
      <w:rPr>
        <w:rFonts w:ascii="Lato" w:hAnsi="Lato"/>
        <w:b/>
        <w:color w:val="00234B"/>
        <w:sz w:val="18"/>
        <w:lang w:val="en-US"/>
      </w:rPr>
      <w:t xml:space="preserve">. </w:t>
    </w:r>
    <w:proofErr w:type="spellStart"/>
    <w:r w:rsidR="0073666C" w:rsidRPr="009041E5">
      <w:rPr>
        <w:rFonts w:ascii="Lato" w:hAnsi="Lato"/>
        <w:b/>
        <w:color w:val="00234B"/>
        <w:sz w:val="18"/>
        <w:lang w:val="en-US"/>
      </w:rPr>
      <w:t>Sp.K</w:t>
    </w:r>
    <w:proofErr w:type="spellEnd"/>
    <w:r w:rsidR="0073666C" w:rsidRPr="009041E5">
      <w:rPr>
        <w:rFonts w:ascii="Lato" w:hAnsi="Lato"/>
        <w:b/>
        <w:color w:val="00234B"/>
        <w:sz w:val="18"/>
        <w:lang w:val="en-US"/>
      </w:rPr>
      <w:t>.</w:t>
    </w:r>
  </w:p>
  <w:p w:rsidR="0062159D" w:rsidRPr="00D43345" w:rsidRDefault="0062159D" w:rsidP="0062159D">
    <w:pPr>
      <w:pStyle w:val="Tekstpodstawowy"/>
      <w:spacing w:before="80"/>
      <w:ind w:left="120"/>
      <w:rPr>
        <w:rFonts w:ascii="Lato" w:hAnsi="Lato"/>
      </w:rPr>
    </w:pPr>
    <w:r w:rsidRPr="00D43345">
      <w:rPr>
        <w:rFonts w:ascii="Lato" w:hAnsi="Lato"/>
        <w:color w:val="00234B"/>
      </w:rPr>
      <w:t>ul. Liczyrzepy</w:t>
    </w:r>
    <w:r w:rsidRPr="00D43345">
      <w:rPr>
        <w:rFonts w:ascii="Lato" w:hAnsi="Lato"/>
        <w:color w:val="00234B"/>
        <w:spacing w:val="-9"/>
      </w:rPr>
      <w:t xml:space="preserve"> </w:t>
    </w:r>
    <w:r w:rsidRPr="00D43345">
      <w:rPr>
        <w:rFonts w:ascii="Lato" w:hAnsi="Lato"/>
        <w:color w:val="00234B"/>
      </w:rPr>
      <w:t>20</w:t>
    </w:r>
    <w:r>
      <w:rPr>
        <w:rFonts w:ascii="Lato" w:hAnsi="Lato"/>
        <w:color w:val="00234B"/>
      </w:rPr>
      <w:t xml:space="preserve">                                                          </w:t>
    </w:r>
    <w:r w:rsidR="0073666C">
      <w:rPr>
        <w:rFonts w:ascii="Lato" w:hAnsi="Lato"/>
        <w:color w:val="00234B"/>
      </w:rPr>
      <w:t xml:space="preserve">                   </w:t>
    </w:r>
  </w:p>
  <w:p w:rsidR="008D7D17" w:rsidRDefault="0062159D" w:rsidP="0062159D">
    <w:pPr>
      <w:pStyle w:val="Tekstpodstawowy"/>
      <w:spacing w:before="56"/>
      <w:ind w:left="120"/>
      <w:rPr>
        <w:rFonts w:ascii="Lato" w:hAnsi="Lato"/>
        <w:color w:val="00234B"/>
      </w:rPr>
    </w:pPr>
    <w:r w:rsidRPr="00D43345">
      <w:rPr>
        <w:rFonts w:ascii="Lato" w:hAnsi="Lato"/>
        <w:color w:val="00234B"/>
      </w:rPr>
      <w:t>58-564 Sosnówka k. Karpacza</w:t>
    </w:r>
  </w:p>
  <w:p w:rsidR="00AE4EE9" w:rsidRDefault="008D7D17" w:rsidP="00AE4EE9">
    <w:pPr>
      <w:pStyle w:val="Tekstpodstawowy"/>
      <w:spacing w:before="80"/>
      <w:ind w:left="120"/>
      <w:rPr>
        <w:rFonts w:ascii="Lato" w:hAnsi="Lato"/>
      </w:rPr>
    </w:pPr>
    <w:r>
      <w:rPr>
        <w:rFonts w:ascii="Lato" w:hAnsi="Lato"/>
        <w:color w:val="00234B"/>
      </w:rPr>
      <w:t>NIP: 611-280-33-80</w:t>
    </w:r>
    <w:r w:rsidR="0062159D">
      <w:rPr>
        <w:rFonts w:ascii="Lato" w:hAnsi="Lato"/>
      </w:rPr>
      <w:t xml:space="preserve">  </w:t>
    </w:r>
  </w:p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719" w:rsidRDefault="00200719" w:rsidP="00812127">
      <w:r>
        <w:separator/>
      </w:r>
    </w:p>
  </w:footnote>
  <w:footnote w:type="continuationSeparator" w:id="0">
    <w:p w:rsidR="00200719" w:rsidRDefault="00200719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0DB"/>
    <w:multiLevelType w:val="multilevel"/>
    <w:tmpl w:val="63E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86F65"/>
    <w:multiLevelType w:val="multilevel"/>
    <w:tmpl w:val="8AA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80CB5"/>
    <w:multiLevelType w:val="multilevel"/>
    <w:tmpl w:val="7C94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0608CB"/>
    <w:multiLevelType w:val="hybridMultilevel"/>
    <w:tmpl w:val="F82A1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3171D"/>
    <w:multiLevelType w:val="multilevel"/>
    <w:tmpl w:val="F2B6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73F11"/>
    <w:multiLevelType w:val="multilevel"/>
    <w:tmpl w:val="82AA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Kończakowska">
    <w15:presenceInfo w15:providerId="AD" w15:userId="S::jkonczakowska@etisoft.com.pl::4bcbc0ff-1886-426c-a5f3-2845e306b8b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2B6B"/>
    <w:rsid w:val="000050FB"/>
    <w:rsid w:val="00006235"/>
    <w:rsid w:val="00030C25"/>
    <w:rsid w:val="000510B3"/>
    <w:rsid w:val="00065760"/>
    <w:rsid w:val="00097258"/>
    <w:rsid w:val="000B02A0"/>
    <w:rsid w:val="000D1763"/>
    <w:rsid w:val="000E5644"/>
    <w:rsid w:val="00102529"/>
    <w:rsid w:val="001070FD"/>
    <w:rsid w:val="00121BFC"/>
    <w:rsid w:val="00127CA9"/>
    <w:rsid w:val="00135EDA"/>
    <w:rsid w:val="00145AA0"/>
    <w:rsid w:val="00172AC1"/>
    <w:rsid w:val="00180068"/>
    <w:rsid w:val="001861CD"/>
    <w:rsid w:val="0019045F"/>
    <w:rsid w:val="00193456"/>
    <w:rsid w:val="001A58A2"/>
    <w:rsid w:val="001C0856"/>
    <w:rsid w:val="001D5EF2"/>
    <w:rsid w:val="001E4B6E"/>
    <w:rsid w:val="001F5C91"/>
    <w:rsid w:val="00200719"/>
    <w:rsid w:val="0020273B"/>
    <w:rsid w:val="002152B1"/>
    <w:rsid w:val="002306E2"/>
    <w:rsid w:val="00231C0E"/>
    <w:rsid w:val="00232888"/>
    <w:rsid w:val="00232B06"/>
    <w:rsid w:val="0023730F"/>
    <w:rsid w:val="00241984"/>
    <w:rsid w:val="00250AA9"/>
    <w:rsid w:val="00275924"/>
    <w:rsid w:val="00284CD6"/>
    <w:rsid w:val="00291191"/>
    <w:rsid w:val="00291DE2"/>
    <w:rsid w:val="002B5F3D"/>
    <w:rsid w:val="002E3869"/>
    <w:rsid w:val="00321934"/>
    <w:rsid w:val="00356324"/>
    <w:rsid w:val="00360555"/>
    <w:rsid w:val="003673F6"/>
    <w:rsid w:val="003727D9"/>
    <w:rsid w:val="00374CE5"/>
    <w:rsid w:val="00377CAA"/>
    <w:rsid w:val="0039003B"/>
    <w:rsid w:val="00391232"/>
    <w:rsid w:val="003A0EE0"/>
    <w:rsid w:val="003A645A"/>
    <w:rsid w:val="003B528F"/>
    <w:rsid w:val="003C28AF"/>
    <w:rsid w:val="003C66D3"/>
    <w:rsid w:val="003D5B18"/>
    <w:rsid w:val="003D6916"/>
    <w:rsid w:val="003F04A7"/>
    <w:rsid w:val="003F088D"/>
    <w:rsid w:val="003F5516"/>
    <w:rsid w:val="004006E7"/>
    <w:rsid w:val="00401723"/>
    <w:rsid w:val="00406C7C"/>
    <w:rsid w:val="00413644"/>
    <w:rsid w:val="00415A2C"/>
    <w:rsid w:val="00420D37"/>
    <w:rsid w:val="0042218E"/>
    <w:rsid w:val="00431142"/>
    <w:rsid w:val="004336ED"/>
    <w:rsid w:val="0043652E"/>
    <w:rsid w:val="00436747"/>
    <w:rsid w:val="00461316"/>
    <w:rsid w:val="00463475"/>
    <w:rsid w:val="00463781"/>
    <w:rsid w:val="00467CBF"/>
    <w:rsid w:val="00475D81"/>
    <w:rsid w:val="00476860"/>
    <w:rsid w:val="004835C8"/>
    <w:rsid w:val="004866EC"/>
    <w:rsid w:val="00492EC4"/>
    <w:rsid w:val="004962FD"/>
    <w:rsid w:val="004A6DB4"/>
    <w:rsid w:val="004B3425"/>
    <w:rsid w:val="004B7AB2"/>
    <w:rsid w:val="004C0A9A"/>
    <w:rsid w:val="004C582C"/>
    <w:rsid w:val="004E3A41"/>
    <w:rsid w:val="00531988"/>
    <w:rsid w:val="00542312"/>
    <w:rsid w:val="00546EBB"/>
    <w:rsid w:val="0056042B"/>
    <w:rsid w:val="00566362"/>
    <w:rsid w:val="00580DFD"/>
    <w:rsid w:val="00583CED"/>
    <w:rsid w:val="0058598A"/>
    <w:rsid w:val="005A26E0"/>
    <w:rsid w:val="005A3787"/>
    <w:rsid w:val="005A3D8F"/>
    <w:rsid w:val="005A6CB9"/>
    <w:rsid w:val="005C2DA3"/>
    <w:rsid w:val="005C50C5"/>
    <w:rsid w:val="005D584B"/>
    <w:rsid w:val="005D60D8"/>
    <w:rsid w:val="005E2E7D"/>
    <w:rsid w:val="005F209F"/>
    <w:rsid w:val="005F2D28"/>
    <w:rsid w:val="006025B3"/>
    <w:rsid w:val="00603D79"/>
    <w:rsid w:val="00603ED3"/>
    <w:rsid w:val="00607045"/>
    <w:rsid w:val="0062159D"/>
    <w:rsid w:val="00640FF8"/>
    <w:rsid w:val="00650DFC"/>
    <w:rsid w:val="00652FC7"/>
    <w:rsid w:val="00653483"/>
    <w:rsid w:val="00654AE4"/>
    <w:rsid w:val="006745EB"/>
    <w:rsid w:val="0068008B"/>
    <w:rsid w:val="0068243D"/>
    <w:rsid w:val="006876DB"/>
    <w:rsid w:val="00695E9C"/>
    <w:rsid w:val="00696E39"/>
    <w:rsid w:val="0069739C"/>
    <w:rsid w:val="006A491C"/>
    <w:rsid w:val="006B7102"/>
    <w:rsid w:val="006C77E8"/>
    <w:rsid w:val="006E488F"/>
    <w:rsid w:val="006F7A88"/>
    <w:rsid w:val="00731789"/>
    <w:rsid w:val="00733B04"/>
    <w:rsid w:val="0073666C"/>
    <w:rsid w:val="00736BC5"/>
    <w:rsid w:val="00740D51"/>
    <w:rsid w:val="00777A21"/>
    <w:rsid w:val="00783C31"/>
    <w:rsid w:val="00793C4C"/>
    <w:rsid w:val="0079714E"/>
    <w:rsid w:val="007A545B"/>
    <w:rsid w:val="007A5B6E"/>
    <w:rsid w:val="007A7CA8"/>
    <w:rsid w:val="007C2924"/>
    <w:rsid w:val="007C55E9"/>
    <w:rsid w:val="007F11F6"/>
    <w:rsid w:val="007F194D"/>
    <w:rsid w:val="008023FD"/>
    <w:rsid w:val="00812127"/>
    <w:rsid w:val="0081317D"/>
    <w:rsid w:val="008205C7"/>
    <w:rsid w:val="00844046"/>
    <w:rsid w:val="008601DB"/>
    <w:rsid w:val="00864946"/>
    <w:rsid w:val="00867033"/>
    <w:rsid w:val="0087127D"/>
    <w:rsid w:val="00876C34"/>
    <w:rsid w:val="0088742A"/>
    <w:rsid w:val="008911EE"/>
    <w:rsid w:val="008944EC"/>
    <w:rsid w:val="008A4786"/>
    <w:rsid w:val="008A5398"/>
    <w:rsid w:val="008A57DE"/>
    <w:rsid w:val="008D0F9C"/>
    <w:rsid w:val="008D7D17"/>
    <w:rsid w:val="008F4CE3"/>
    <w:rsid w:val="008F73D5"/>
    <w:rsid w:val="008F7480"/>
    <w:rsid w:val="0090326B"/>
    <w:rsid w:val="009041E5"/>
    <w:rsid w:val="0091608C"/>
    <w:rsid w:val="00922136"/>
    <w:rsid w:val="00926C7D"/>
    <w:rsid w:val="0095256F"/>
    <w:rsid w:val="009630C9"/>
    <w:rsid w:val="00977B70"/>
    <w:rsid w:val="0098512E"/>
    <w:rsid w:val="0099473B"/>
    <w:rsid w:val="009B31F1"/>
    <w:rsid w:val="009B4023"/>
    <w:rsid w:val="009B4793"/>
    <w:rsid w:val="009B59FC"/>
    <w:rsid w:val="009D0AB5"/>
    <w:rsid w:val="009D2A20"/>
    <w:rsid w:val="009F2E29"/>
    <w:rsid w:val="009F5274"/>
    <w:rsid w:val="00A0575B"/>
    <w:rsid w:val="00A07DD0"/>
    <w:rsid w:val="00A103D8"/>
    <w:rsid w:val="00A1453E"/>
    <w:rsid w:val="00A21199"/>
    <w:rsid w:val="00A2265A"/>
    <w:rsid w:val="00A371EF"/>
    <w:rsid w:val="00A71C3F"/>
    <w:rsid w:val="00A7711A"/>
    <w:rsid w:val="00A85419"/>
    <w:rsid w:val="00A85FBC"/>
    <w:rsid w:val="00A937ED"/>
    <w:rsid w:val="00AC3E14"/>
    <w:rsid w:val="00AD51B0"/>
    <w:rsid w:val="00AE4167"/>
    <w:rsid w:val="00AE4EE9"/>
    <w:rsid w:val="00AE58AE"/>
    <w:rsid w:val="00B264ED"/>
    <w:rsid w:val="00B354F0"/>
    <w:rsid w:val="00B4274A"/>
    <w:rsid w:val="00B43382"/>
    <w:rsid w:val="00B4590C"/>
    <w:rsid w:val="00B64339"/>
    <w:rsid w:val="00B66C26"/>
    <w:rsid w:val="00B77048"/>
    <w:rsid w:val="00B77906"/>
    <w:rsid w:val="00B82B1C"/>
    <w:rsid w:val="00B960FB"/>
    <w:rsid w:val="00BA0179"/>
    <w:rsid w:val="00BA34DD"/>
    <w:rsid w:val="00BA3884"/>
    <w:rsid w:val="00BB2BEF"/>
    <w:rsid w:val="00BC4362"/>
    <w:rsid w:val="00BD5F42"/>
    <w:rsid w:val="00C004BD"/>
    <w:rsid w:val="00C03A0C"/>
    <w:rsid w:val="00C21451"/>
    <w:rsid w:val="00C45E1B"/>
    <w:rsid w:val="00CC7AE2"/>
    <w:rsid w:val="00CF4BA1"/>
    <w:rsid w:val="00D06F80"/>
    <w:rsid w:val="00D13486"/>
    <w:rsid w:val="00D21CA8"/>
    <w:rsid w:val="00D32A4F"/>
    <w:rsid w:val="00D42AA2"/>
    <w:rsid w:val="00D43345"/>
    <w:rsid w:val="00D44DBB"/>
    <w:rsid w:val="00D4761D"/>
    <w:rsid w:val="00D74D01"/>
    <w:rsid w:val="00D75242"/>
    <w:rsid w:val="00D81CEF"/>
    <w:rsid w:val="00D87157"/>
    <w:rsid w:val="00D95434"/>
    <w:rsid w:val="00DA0C93"/>
    <w:rsid w:val="00DA3C91"/>
    <w:rsid w:val="00DC09B0"/>
    <w:rsid w:val="00DC1524"/>
    <w:rsid w:val="00DD0D73"/>
    <w:rsid w:val="00DD0DA6"/>
    <w:rsid w:val="00DD444F"/>
    <w:rsid w:val="00DD4D0D"/>
    <w:rsid w:val="00DF15D7"/>
    <w:rsid w:val="00DF4338"/>
    <w:rsid w:val="00E0355A"/>
    <w:rsid w:val="00E11A73"/>
    <w:rsid w:val="00E12D2E"/>
    <w:rsid w:val="00E20120"/>
    <w:rsid w:val="00E21F0A"/>
    <w:rsid w:val="00E2464A"/>
    <w:rsid w:val="00E44282"/>
    <w:rsid w:val="00E50BE0"/>
    <w:rsid w:val="00E62D25"/>
    <w:rsid w:val="00E633B1"/>
    <w:rsid w:val="00E65BCB"/>
    <w:rsid w:val="00E90E05"/>
    <w:rsid w:val="00EA3D74"/>
    <w:rsid w:val="00EA6AFA"/>
    <w:rsid w:val="00EA7227"/>
    <w:rsid w:val="00EC1E3D"/>
    <w:rsid w:val="00ED1313"/>
    <w:rsid w:val="00ED5613"/>
    <w:rsid w:val="00ED6F4F"/>
    <w:rsid w:val="00ED772A"/>
    <w:rsid w:val="00EE5E59"/>
    <w:rsid w:val="00EE62B6"/>
    <w:rsid w:val="00F11D51"/>
    <w:rsid w:val="00F2580B"/>
    <w:rsid w:val="00F27F9E"/>
    <w:rsid w:val="00F371FC"/>
    <w:rsid w:val="00F44AB9"/>
    <w:rsid w:val="00F72F47"/>
    <w:rsid w:val="00F731D4"/>
    <w:rsid w:val="00F736F0"/>
    <w:rsid w:val="00F77130"/>
    <w:rsid w:val="00F77142"/>
    <w:rsid w:val="00F81B96"/>
    <w:rsid w:val="00F90264"/>
    <w:rsid w:val="00F93F23"/>
    <w:rsid w:val="00F945B4"/>
    <w:rsid w:val="00FB78AC"/>
    <w:rsid w:val="00FC0895"/>
    <w:rsid w:val="00FF0413"/>
    <w:rsid w:val="00FF34FD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3">
    <w:name w:val="heading 3"/>
    <w:basedOn w:val="Normalny"/>
    <w:link w:val="Nagwek3Znak"/>
    <w:uiPriority w:val="9"/>
    <w:qFormat/>
    <w:rsid w:val="00A103D8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103D8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96F5-4476-4823-9BA9-D35E4062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Jakub Goławski</cp:lastModifiedBy>
  <cp:revision>3</cp:revision>
  <dcterms:created xsi:type="dcterms:W3CDTF">2020-08-03T08:33:00Z</dcterms:created>
  <dcterms:modified xsi:type="dcterms:W3CDTF">2020-08-03T08:35:00Z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